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WORD SEARCH 10/26/15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PERCENTAGE    </w:t>
      </w:r>
      <w:r>
        <w:t xml:space="preserve">   QUINTESSENTIAL    </w:t>
      </w:r>
      <w:r>
        <w:t xml:space="preserve">   BICENTENNIAL    </w:t>
      </w:r>
      <w:r>
        <w:t xml:space="preserve">   DECIMATE    </w:t>
      </w:r>
      <w:r>
        <w:t xml:space="preserve">   QUADRUPLETS    </w:t>
      </w:r>
      <w:r>
        <w:t xml:space="preserve">   DECADE    </w:t>
      </w:r>
      <w:r>
        <w:t xml:space="preserve">   QUADRUPLE    </w:t>
      </w:r>
      <w:r>
        <w:t xml:space="preserve">   QUINTESSENCE    </w:t>
      </w:r>
      <w:r>
        <w:t xml:space="preserve">   CENTENNIAL    </w:t>
      </w:r>
      <w:r>
        <w:t xml:space="preserve">   OCTAVE    </w:t>
      </w:r>
      <w:r>
        <w:t xml:space="preserve">   CENTIGRADE    </w:t>
      </w:r>
      <w:r>
        <w:t xml:space="preserve">   DECATHLON    </w:t>
      </w:r>
      <w:r>
        <w:t xml:space="preserve">   QUARTER    </w:t>
      </w:r>
      <w:r>
        <w:t xml:space="preserve">   QUINTUPLETS    </w:t>
      </w:r>
      <w:r>
        <w:t xml:space="preserve">   QUADRUPED    </w:t>
      </w:r>
      <w:r>
        <w:t xml:space="preserve">   CENTURY    </w:t>
      </w:r>
      <w:r>
        <w:t xml:space="preserve">   QUADRANGLE    </w:t>
      </w:r>
      <w:r>
        <w:t xml:space="preserve">   OCTAGON    </w:t>
      </w:r>
      <w:r>
        <w:t xml:space="preserve">   PENTAGON    </w:t>
      </w:r>
      <w:r>
        <w:t xml:space="preserve">   CENTIMETER    </w:t>
      </w:r>
      <w:r>
        <w:t xml:space="preserve">   DECIMAL    </w:t>
      </w:r>
      <w:r>
        <w:t xml:space="preserve">   OCTET    </w:t>
      </w:r>
      <w:r>
        <w:t xml:space="preserve">   QUINTET    </w:t>
      </w:r>
      <w:r>
        <w:t xml:space="preserve">   QUARTET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WORD SEARCH 10/26/15</dc:title>
  <dcterms:created xsi:type="dcterms:W3CDTF">2021-10-11T21:17:25Z</dcterms:created>
  <dcterms:modified xsi:type="dcterms:W3CDTF">2021-10-11T21:17:25Z</dcterms:modified>
</cp:coreProperties>
</file>