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VOCAB MAN ELISE OBERG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cat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stepmother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son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parents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mother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birthday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grandma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age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dog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grandparents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aunt and uncles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dad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daughter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girl cousin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first of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siblings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brother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boy cousin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kids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aunt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uncle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grandpa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stepfather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cousins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sister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VOCAB MAN ELISE OBERG</dc:title>
  <dcterms:created xsi:type="dcterms:W3CDTF">2021-10-11T21:01:04Z</dcterms:created>
  <dcterms:modified xsi:type="dcterms:W3CDTF">2021-10-11T21:01:04Z</dcterms:modified>
</cp:coreProperties>
</file>