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 MAN 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EL ESPOSO    </w:t>
      </w:r>
      <w:r>
        <w:t xml:space="preserve">   LA ESPOSA    </w:t>
      </w:r>
      <w:r>
        <w:t xml:space="preserve">   LA CUÑADO    </w:t>
      </w:r>
      <w:r>
        <w:t xml:space="preserve">   EL CUÑADO    </w:t>
      </w:r>
      <w:r>
        <w:t xml:space="preserve">   LA NUEVA    </w:t>
      </w:r>
      <w:r>
        <w:t xml:space="preserve">   EL YERNO    </w:t>
      </w:r>
      <w:r>
        <w:t xml:space="preserve">   LA SUEGRA    </w:t>
      </w:r>
      <w:r>
        <w:t xml:space="preserve">   EL SUEGRO    </w:t>
      </w:r>
      <w:r>
        <w:t xml:space="preserve">   LA NIETA    </w:t>
      </w:r>
      <w:r>
        <w:t xml:space="preserve">   EL NIETO    </w:t>
      </w:r>
      <w:r>
        <w:t xml:space="preserve">   LA SOBRINA    </w:t>
      </w:r>
      <w:r>
        <w:t xml:space="preserve">   EL SOBRIO    </w:t>
      </w:r>
      <w:r>
        <w:t xml:space="preserve">   EL MEDIO HERMANO    </w:t>
      </w:r>
      <w:r>
        <w:t xml:space="preserve">   EL MEDIO HERMANA    </w:t>
      </w:r>
      <w:r>
        <w:t xml:space="preserve">   LA HERMANASTRA    </w:t>
      </w:r>
      <w:r>
        <w:t xml:space="preserve">   EL HERMANASTRO    </w:t>
      </w:r>
      <w:r>
        <w:t xml:space="preserve">   EL TÍO    </w:t>
      </w:r>
      <w:r>
        <w:t xml:space="preserve">   LA TÍA    </w:t>
      </w:r>
      <w:r>
        <w:t xml:space="preserve">   LOS PRIMOS    </w:t>
      </w:r>
      <w:r>
        <w:t xml:space="preserve">   LA PRIMA    </w:t>
      </w:r>
      <w:r>
        <w:t xml:space="preserve">   EL PRIMO    </w:t>
      </w:r>
      <w:r>
        <w:t xml:space="preserve">   LOS PADRES    </w:t>
      </w:r>
      <w:r>
        <w:t xml:space="preserve">   EL PADRE    </w:t>
      </w:r>
      <w:r>
        <w:t xml:space="preserve">   EL PADRASTRO    </w:t>
      </w:r>
      <w:r>
        <w:t xml:space="preserve">   LA MADRE    </w:t>
      </w:r>
      <w:r>
        <w:t xml:space="preserve">   LA MADRASTRA    </w:t>
      </w:r>
      <w:r>
        <w:t xml:space="preserve">   LOS HIJOS    </w:t>
      </w:r>
      <w:r>
        <w:t xml:space="preserve">   EL HIJO    </w:t>
      </w:r>
      <w:r>
        <w:t xml:space="preserve">   LA HIJA    </w:t>
      </w:r>
      <w:r>
        <w:t xml:space="preserve">   LOS HERMANOS    </w:t>
      </w:r>
      <w:r>
        <w:t xml:space="preserve">   EL HERMANO    </w:t>
      </w:r>
      <w:r>
        <w:t xml:space="preserve">   LA HERMANN    </w:t>
      </w:r>
      <w:r>
        <w:t xml:space="preserve">   LA FAMILIA    </w:t>
      </w:r>
      <w:r>
        <w:t xml:space="preserve">   LOS ABUELOS    </w:t>
      </w:r>
      <w:r>
        <w:t xml:space="preserve">   EL ABUELO    </w:t>
      </w:r>
      <w:r>
        <w:t xml:space="preserve">   LA ABUELA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MAN SPANISH WORD SEARCH</dc:title>
  <dcterms:created xsi:type="dcterms:W3CDTF">2021-10-11T21:01:14Z</dcterms:created>
  <dcterms:modified xsi:type="dcterms:W3CDTF">2021-10-11T21:01:14Z</dcterms:modified>
</cp:coreProperties>
</file>