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UNIT 6</w:t>
      </w:r>
    </w:p>
    <w:p>
      <w:pPr>
        <w:pStyle w:val="Questions"/>
      </w:pPr>
      <w:r>
        <w:t xml:space="preserve">1. OFLOA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FECEDT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TERALUACIT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TOIREONNMIP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GFHROTTHIR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PUYOMEDSN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NFIESSE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TOAECISZR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ACAOTEPSG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ISLLNIT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IENVETRTE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NILGEA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UERPG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NPEOISUCRRSE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LRHABIEEAITT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6</dc:title>
  <dcterms:created xsi:type="dcterms:W3CDTF">2021-10-11T21:02:47Z</dcterms:created>
  <dcterms:modified xsi:type="dcterms:W3CDTF">2021-10-11T21:02:47Z</dcterms:modified>
</cp:coreProperties>
</file>