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VOCAB- match the word with it's antonym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abashed 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origin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aloof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destroy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anguished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weak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articulate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unashamed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bask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unfriendly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defects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perfections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finesse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not able to hold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flaunt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mumbled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forthright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pollute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genial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clumsiness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instill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involed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ostracize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actual name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premonition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revel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psuedonym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root out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purge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hide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rehabillitate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stand up for yourself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repucussions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indirect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resolute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eradicate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retentive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to be told afterwards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scapegoat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joy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VOCAB- match the word with it's antonym</dc:title>
  <dcterms:created xsi:type="dcterms:W3CDTF">2021-10-11T21:04:11Z</dcterms:created>
  <dcterms:modified xsi:type="dcterms:W3CDTF">2021-10-11T21:04:11Z</dcterms:modified>
</cp:coreProperties>
</file>