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VOITURES</w:t>
      </w:r>
    </w:p>
    <w:p>
      <w:pPr>
        <w:pStyle w:val="Questions"/>
      </w:pPr>
      <w:r>
        <w:t xml:space="preserve">1. AIDU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BWM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3. BOAML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NAGVKSEOLW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HECRPO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OSNTA RTINMA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RAIFERR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CANLMER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IMIN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LESCOYRRLO-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NICOTRE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OPTGEEU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ULETNRA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AGGUTIBT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ARIASETM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DAAMZ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IDAAC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TEAS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ESRMDEEC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RMTAS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RAUCA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DHAON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23. AUURBS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24. TOOYTA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25. LSETA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26. IINFINTI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27. GARUAJ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28. SAAB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29. LOOVV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30. DOFR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31. LOSUT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32. NBLEEYT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33. HRRECILS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34. FITA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35. JEEP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36. OADKS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37. RNO-RVDEAL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38. INSNAS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39. NAIAPG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40. XUELS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41. UHIISTBSMI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42. EPLO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43. OCVHTRELE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44. ORVER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45. SIANCA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46. MNA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47. CDITUA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48. CMG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49. ZIUKUS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50. UEHMMR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51. KIA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52. TMHUIPR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53. LMOEAOPARH-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54. ROCTVEET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55. TBARAH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56. ODGED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57. AFD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58. IDCALCLA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59. CAYHAMB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VOITURES</dc:title>
  <dcterms:created xsi:type="dcterms:W3CDTF">2021-10-11T21:19:12Z</dcterms:created>
  <dcterms:modified xsi:type="dcterms:W3CDTF">2021-10-11T21:19:12Z</dcterms:modified>
</cp:coreProperties>
</file>