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SILL    </w:t>
      </w:r>
      <w:r>
        <w:t xml:space="preserve">   LAHAR    </w:t>
      </w:r>
      <w:r>
        <w:t xml:space="preserve">   DORMANT    </w:t>
      </w:r>
      <w:r>
        <w:t xml:space="preserve">   BASALT    </w:t>
      </w:r>
      <w:r>
        <w:t xml:space="preserve">   CALDERA    </w:t>
      </w:r>
      <w:r>
        <w:t xml:space="preserve">   GAS    </w:t>
      </w:r>
      <w:r>
        <w:t xml:space="preserve">   ASH    </w:t>
      </w:r>
      <w:r>
        <w:t xml:space="preserve">   CRUST    </w:t>
      </w:r>
      <w:r>
        <w:t xml:space="preserve">   MERAPI    </w:t>
      </w:r>
      <w:r>
        <w:t xml:space="preserve">   MONTSERRAT    </w:t>
      </w:r>
      <w:r>
        <w:t xml:space="preserve">   TECTONIC    </w:t>
      </w:r>
      <w:r>
        <w:t xml:space="preserve">   SMOKE    </w:t>
      </w:r>
      <w:r>
        <w:t xml:space="preserve">   PYROCLASTIC    </w:t>
      </w:r>
      <w:r>
        <w:t xml:space="preserve">   COMPOSITE    </w:t>
      </w:r>
      <w:r>
        <w:t xml:space="preserve">   VENT    </w:t>
      </w:r>
      <w:r>
        <w:t xml:space="preserve">   MAGMA    </w:t>
      </w:r>
      <w:r>
        <w:t xml:space="preserve">   CRATER    </w:t>
      </w:r>
      <w:r>
        <w:t xml:space="preserve">   ERUPTION    </w:t>
      </w:r>
      <w:r>
        <w:t xml:space="preserve">   CONE    </w:t>
      </w:r>
      <w:r>
        <w:t xml:space="preserve">   LAVA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2021-10-11T21:21:06Z</dcterms:created>
  <dcterms:modified xsi:type="dcterms:W3CDTF">2021-10-11T21:21:06Z</dcterms:modified>
</cp:coreProperties>
</file>