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VOLCANOES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cindercone    </w:t>
      </w:r>
      <w:r>
        <w:t xml:space="preserve">   composite    </w:t>
      </w:r>
      <w:r>
        <w:t xml:space="preserve">   eruption    </w:t>
      </w:r>
      <w:r>
        <w:t xml:space="preserve">   felsic    </w:t>
      </w:r>
      <w:r>
        <w:t xml:space="preserve">   fissure    </w:t>
      </w:r>
      <w:r>
        <w:t xml:space="preserve">   hotspots    </w:t>
      </w:r>
      <w:r>
        <w:t xml:space="preserve">   lapilli    </w:t>
      </w:r>
      <w:r>
        <w:t xml:space="preserve">   lava    </w:t>
      </w:r>
      <w:r>
        <w:t xml:space="preserve">   magma    </w:t>
      </w:r>
      <w:r>
        <w:t xml:space="preserve">   magmachamber    </w:t>
      </w:r>
      <w:r>
        <w:t xml:space="preserve">   mantle    </w:t>
      </w:r>
      <w:r>
        <w:t xml:space="preserve">   mantleplumes    </w:t>
      </w:r>
      <w:r>
        <w:t xml:space="preserve">   Mauna Kea    </w:t>
      </w:r>
      <w:r>
        <w:t xml:space="preserve">   mount fuji    </w:t>
      </w:r>
      <w:r>
        <w:t xml:space="preserve">   paricutin    </w:t>
      </w:r>
      <w:r>
        <w:t xml:space="preserve">   pyroclastic    </w:t>
      </w:r>
      <w:r>
        <w:t xml:space="preserve">   ringoffire    </w:t>
      </w:r>
      <w:r>
        <w:t xml:space="preserve">   shield    </w:t>
      </w:r>
      <w:r>
        <w:t xml:space="preserve">   stratovolcano    </w:t>
      </w:r>
      <w:r>
        <w:t xml:space="preserve">   subduction    </w:t>
      </w:r>
      <w:r>
        <w:t xml:space="preserve">   tectonicplates    </w:t>
      </w:r>
      <w:r>
        <w:t xml:space="preserve">   vents    </w:t>
      </w:r>
      <w:r>
        <w:t xml:space="preserve">   volcanic ash    </w:t>
      </w:r>
      <w:r>
        <w:t xml:space="preserve">   volcanic bombs    </w:t>
      </w:r>
      <w:r>
        <w:t xml:space="preserve">   volcano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VOLCANOES</dc:title>
  <dcterms:created xsi:type="dcterms:W3CDTF">2021-10-11T21:19:55Z</dcterms:created>
  <dcterms:modified xsi:type="dcterms:W3CDTF">2021-10-11T21:19:55Z</dcterms:modified>
</cp:coreProperties>
</file>