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VOWEL SOUND IN SHOUT</w:t>
      </w:r>
    </w:p>
    <w:p>
      <w:pPr>
        <w:pStyle w:val="Questions"/>
      </w:pPr>
      <w:r>
        <w:t xml:space="preserve">1. EEHWVRO </w:t>
      </w:r>
      <w:r>
        <w:rPr>
          <w:u w:val="single"/>
        </w:rPr>
        <w:t xml:space="preserve">__HOWEVER__________________________________</w:t>
      </w:r>
    </w:p>
    <w:p>
      <w:pPr>
        <w:pStyle w:val="Questions"/>
      </w:pPr>
      <w:r>
        <w:t xml:space="preserve">2. HUCOC </w:t>
      </w:r>
      <w:r>
        <w:rPr>
          <w:u w:val="single"/>
        </w:rPr>
        <w:t xml:space="preserve">__COUCH______________________________________</w:t>
      </w:r>
    </w:p>
    <w:p>
      <w:pPr>
        <w:pStyle w:val="Questions"/>
      </w:pPr>
      <w:r>
        <w:t xml:space="preserve">3. EROTPWFOL </w:t>
      </w:r>
      <w:r>
        <w:rPr>
          <w:u w:val="single"/>
        </w:rPr>
        <w:t xml:space="preserve">__FLOWERPOT______________________________</w:t>
      </w:r>
    </w:p>
    <w:p>
      <w:pPr>
        <w:pStyle w:val="Questions"/>
      </w:pPr>
      <w:r>
        <w:t xml:space="preserve">4. UTORT </w:t>
      </w:r>
      <w:r>
        <w:rPr>
          <w:u w:val="single"/>
        </w:rPr>
        <w:t xml:space="preserve">__TROUT______________________________________</w:t>
      </w:r>
    </w:p>
    <w:p>
      <w:pPr>
        <w:pStyle w:val="Questions"/>
      </w:pPr>
      <w:r>
        <w:t xml:space="preserve">5. AITUMNNO </w:t>
      </w:r>
      <w:r>
        <w:rPr>
          <w:u w:val="single"/>
        </w:rPr>
        <w:t xml:space="preserve">__MOUNTAIN________________________________</w:t>
      </w:r>
    </w:p>
    <w:p>
      <w:pPr>
        <w:pStyle w:val="Questions"/>
      </w:pPr>
      <w:r>
        <w:t xml:space="preserve">6. TOEWL </w:t>
      </w:r>
      <w:r>
        <w:rPr>
          <w:u w:val="single"/>
        </w:rPr>
        <w:t xml:space="preserve">__TOWEL______________________________________</w:t>
      </w:r>
    </w:p>
    <w:p>
      <w:pPr>
        <w:pStyle w:val="Questions"/>
      </w:pPr>
      <w:r>
        <w:t xml:space="preserve">7. LOSWC </w:t>
      </w:r>
      <w:r>
        <w:rPr>
          <w:u w:val="single"/>
        </w:rPr>
        <w:t xml:space="preserve">__SCOWL______________________________________</w:t>
      </w:r>
    </w:p>
    <w:p>
      <w:pPr>
        <w:pStyle w:val="Questions"/>
      </w:pPr>
      <w:r>
        <w:t xml:space="preserve">8. DOYSRW </w:t>
      </w:r>
      <w:r>
        <w:rPr>
          <w:u w:val="single"/>
        </w:rPr>
        <w:t xml:space="preserve">__DROWSY____________________________________</w:t>
      </w:r>
    </w:p>
    <w:p>
      <w:pPr>
        <w:pStyle w:val="Questions"/>
      </w:pPr>
      <w:r>
        <w:t xml:space="preserve">9. DUNOM </w:t>
      </w:r>
      <w:r>
        <w:rPr>
          <w:u w:val="single"/>
        </w:rPr>
        <w:t xml:space="preserve">__MOUND______________________________________</w:t>
      </w:r>
    </w:p>
    <w:p>
      <w:pPr>
        <w:pStyle w:val="Questions"/>
      </w:pPr>
      <w:r>
        <w:t xml:space="preserve">10. ENOCU </w:t>
      </w:r>
      <w:r>
        <w:rPr>
          <w:u w:val="single"/>
        </w:rPr>
        <w:t xml:space="preserve">__OUNCE______________________________________</w:t>
      </w:r>
    </w:p>
    <w:p>
      <w:pPr>
        <w:pStyle w:val="Questions"/>
      </w:pPr>
      <w:r>
        <w:t xml:space="preserve">11. ERSWBO </w:t>
      </w:r>
      <w:r>
        <w:rPr>
          <w:u w:val="single"/>
        </w:rPr>
        <w:t xml:space="preserve">__BROWSE____________________________________</w:t>
      </w:r>
    </w:p>
    <w:p>
      <w:pPr>
        <w:pStyle w:val="Questions"/>
      </w:pPr>
      <w:r>
        <w:t xml:space="preserve">12. OCGRHU </w:t>
      </w:r>
      <w:r>
        <w:rPr>
          <w:u w:val="single"/>
        </w:rPr>
        <w:t xml:space="preserve">__GROUCH____________________________________</w:t>
      </w:r>
    </w:p>
    <w:p>
      <w:pPr>
        <w:pStyle w:val="Questions"/>
      </w:pPr>
      <w:r>
        <w:t xml:space="preserve">13. OUTCS </w:t>
      </w:r>
      <w:r>
        <w:rPr>
          <w:u w:val="single"/>
        </w:rPr>
        <w:t xml:space="preserve">__SCOUT______________________________________</w:t>
      </w:r>
    </w:p>
    <w:p>
      <w:pPr>
        <w:pStyle w:val="Questions"/>
      </w:pPr>
      <w:r>
        <w:t xml:space="preserve">14. CARWOD </w:t>
      </w:r>
      <w:r>
        <w:rPr>
          <w:u w:val="single"/>
        </w:rPr>
        <w:t xml:space="preserve">__COWARD____________________________________</w:t>
      </w:r>
    </w:p>
    <w:p>
      <w:pPr>
        <w:pStyle w:val="Questions"/>
      </w:pPr>
      <w:r>
        <w:t xml:space="preserve">15. UNENCAON </w:t>
      </w:r>
      <w:r>
        <w:rPr>
          <w:u w:val="single"/>
        </w:rPr>
        <w:t xml:space="preserve">__ANNOUNCE________________________________</w:t>
      </w:r>
    </w:p>
    <w:p>
      <w:pPr>
        <w:pStyle w:val="Questions"/>
      </w:pPr>
      <w:r>
        <w:t xml:space="preserve">16. WOERBYE </w:t>
      </w:r>
      <w:r>
        <w:rPr>
          <w:u w:val="single"/>
        </w:rPr>
        <w:t xml:space="preserve">__EYEBROW__________________________________</w:t>
      </w:r>
    </w:p>
    <w:p>
      <w:pPr>
        <w:pStyle w:val="Questions"/>
      </w:pPr>
      <w:r>
        <w:t xml:space="preserve">17. SUHOT </w:t>
      </w:r>
      <w:r>
        <w:rPr>
          <w:u w:val="single"/>
        </w:rPr>
        <w:t xml:space="preserve">__SHOUT______________________________________</w:t>
      </w:r>
    </w:p>
    <w:p>
      <w:pPr>
        <w:pStyle w:val="Questions"/>
      </w:pPr>
      <w:r>
        <w:t xml:space="preserve">18. DUROSTOO </w:t>
      </w:r>
      <w:r>
        <w:rPr>
          <w:u w:val="single"/>
        </w:rPr>
        <w:t xml:space="preserve">__OUTDOORS________________________________</w:t>
      </w:r>
    </w:p>
    <w:p>
      <w:pPr>
        <w:pStyle w:val="Questions"/>
      </w:pPr>
      <w:r>
        <w:t xml:space="preserve">19. NUODH </w:t>
      </w:r>
      <w:r>
        <w:rPr>
          <w:u w:val="single"/>
        </w:rPr>
        <w:t xml:space="preserve">__HOUND______________________________________</w:t>
      </w:r>
    </w:p>
    <w:p>
      <w:pPr>
        <w:pStyle w:val="Questions"/>
      </w:pPr>
      <w:r>
        <w:t xml:space="preserve">20. ABUNYDOR </w:t>
      </w:r>
      <w:r>
        <w:rPr>
          <w:u w:val="single"/>
        </w:rPr>
        <w:t xml:space="preserve">__BOUNDARY________________________________</w:t>
      </w:r>
    </w:p>
    <w:p>
      <w:pPr>
        <w:pStyle w:val="WordBankLarge"/>
      </w:pPr>
      <w:r>
        <w:t xml:space="preserve">   HOWEVER    </w:t>
      </w:r>
      <w:r>
        <w:t xml:space="preserve">   COUCH    </w:t>
      </w:r>
      <w:r>
        <w:t xml:space="preserve">   FLOWERPOT    </w:t>
      </w:r>
      <w:r>
        <w:t xml:space="preserve">   TROUT    </w:t>
      </w:r>
      <w:r>
        <w:t xml:space="preserve">   MOUNTAIN    </w:t>
      </w:r>
      <w:r>
        <w:t xml:space="preserve">   TOWEL    </w:t>
      </w:r>
      <w:r>
        <w:t xml:space="preserve">   SCOWL    </w:t>
      </w:r>
      <w:r>
        <w:t xml:space="preserve">   DROWSY    </w:t>
      </w:r>
      <w:r>
        <w:t xml:space="preserve">   MOUND    </w:t>
      </w:r>
      <w:r>
        <w:t xml:space="preserve">   OUNCE    </w:t>
      </w:r>
      <w:r>
        <w:t xml:space="preserve">   BROWSE    </w:t>
      </w:r>
      <w:r>
        <w:t xml:space="preserve">   GROUCH    </w:t>
      </w:r>
      <w:r>
        <w:t xml:space="preserve">   SCOUT    </w:t>
      </w:r>
      <w:r>
        <w:t xml:space="preserve">   COWARD    </w:t>
      </w:r>
      <w:r>
        <w:t xml:space="preserve">   ANNOUNCE    </w:t>
      </w:r>
      <w:r>
        <w:t xml:space="preserve">   EYEBROW    </w:t>
      </w:r>
      <w:r>
        <w:t xml:space="preserve">   SHOUT    </w:t>
      </w:r>
      <w:r>
        <w:t xml:space="preserve">   OUTDOORS    </w:t>
      </w:r>
      <w:r>
        <w:t xml:space="preserve">   HOUND    </w:t>
      </w:r>
      <w:r>
        <w:t xml:space="preserve">   BOUNDARY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VOWEL SOUND IN SHOUT</dc:title>
  <dcterms:created xsi:type="dcterms:W3CDTF">2021-10-11T21:21:45Z</dcterms:created>
  <dcterms:modified xsi:type="dcterms:W3CDTF">2021-10-11T21:21:45Z</dcterms:modified>
</cp:coreProperties>
</file>