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TEAM EA (lONG 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PEACH    </w:t>
      </w:r>
      <w:r>
        <w:t xml:space="preserve">   SEAT    </w:t>
      </w:r>
      <w:r>
        <w:t xml:space="preserve">   NEAT    </w:t>
      </w:r>
      <w:r>
        <w:t xml:space="preserve">   CREAM    </w:t>
      </w:r>
      <w:r>
        <w:t xml:space="preserve">   MEAL    </w:t>
      </w:r>
      <w:r>
        <w:t xml:space="preserve">   CLEAN    </w:t>
      </w:r>
      <w:r>
        <w:t xml:space="preserve">   TEACH    </w:t>
      </w:r>
      <w:r>
        <w:t xml:space="preserve">   BEACH    </w:t>
      </w:r>
      <w:r>
        <w:t xml:space="preserve">   WEAK    </w:t>
      </w:r>
      <w:r>
        <w:t xml:space="preserve">   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TEAM EA (lONG E)</dc:title>
  <dcterms:created xsi:type="dcterms:W3CDTF">2021-10-11T21:21:26Z</dcterms:created>
  <dcterms:modified xsi:type="dcterms:W3CDTF">2021-10-11T21:21:26Z</dcterms:modified>
</cp:coreProperties>
</file>