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VPP SAFETY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EMERGENCY ACTION PLAN    </w:t>
      </w:r>
      <w:r>
        <w:t xml:space="preserve">   NEAR MISHAP    </w:t>
      </w:r>
      <w:r>
        <w:t xml:space="preserve">   WORK SAFELY    </w:t>
      </w:r>
      <w:r>
        <w:t xml:space="preserve">   FIRE HAZARDS    </w:t>
      </w:r>
      <w:r>
        <w:t xml:space="preserve">   FALL    </w:t>
      </w:r>
      <w:r>
        <w:t xml:space="preserve">   TRIPS    </w:t>
      </w:r>
      <w:r>
        <w:t xml:space="preserve">   SLIPS    </w:t>
      </w:r>
      <w:r>
        <w:t xml:space="preserve">   CLEAR CLUTTER    </w:t>
      </w:r>
      <w:r>
        <w:t xml:space="preserve">   HOUSEKEEPING    </w:t>
      </w:r>
      <w:r>
        <w:t xml:space="preserve">   PPE    </w:t>
      </w:r>
      <w:r>
        <w:t xml:space="preserve">   STAY ALERT    </w:t>
      </w:r>
      <w:r>
        <w:t xml:space="preserve">   THINK SAFETY    </w:t>
      </w:r>
      <w:r>
        <w:t xml:space="preserve">   MANAGEMENT COMMITMENT    </w:t>
      </w:r>
      <w:r>
        <w:t xml:space="preserve">   OSHA RIGHTS    </w:t>
      </w:r>
      <w:r>
        <w:t xml:space="preserve">   HAZARD PREVENTION    </w:t>
      </w:r>
      <w:r>
        <w:t xml:space="preserve">   EMPLOYEE INVOLVEMENT    </w:t>
      </w:r>
      <w:r>
        <w:t xml:space="preserve">   WORKSITE ANALYSIS    </w:t>
      </w:r>
      <w:r>
        <w:t xml:space="preserve">   VPP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VPP SAFETY WORDS</dc:title>
  <dcterms:created xsi:type="dcterms:W3CDTF">2021-10-11T21:21:46Z</dcterms:created>
  <dcterms:modified xsi:type="dcterms:W3CDTF">2021-10-11T21:21:46Z</dcterms:modified>
</cp:coreProperties>
</file>