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VPP Safety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 all __________ checked out by a first responder.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Never operate a machine if__________ conditions are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Never __________any part of the body by inserting it into a mchine while it is moving.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Always do a complete __________ of all guarding before running any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 FIRST!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 accidents could result in 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a __________ is identified, notify a supervisor immediately.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Hairnets, beardcovers, safety glasses and __________ are required PPE in all production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 the supervisors of any unsafe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Dial X6111 to report an__________.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Always __________ a machine that is being worked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Report all safety conerns to 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Safety __________ is very important in keeping everyone safe!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Always report __________ misses!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VPP Safety Crossword</dc:title>
  <dcterms:created xsi:type="dcterms:W3CDTF">2021-10-11T21:21:18Z</dcterms:created>
  <dcterms:modified xsi:type="dcterms:W3CDTF">2021-10-11T21:21:18Z</dcterms:modified>
</cp:coreProperties>
</file>