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VRUGTE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APPEL    </w:t>
      </w:r>
      <w:r>
        <w:t xml:space="preserve">   CHERRY    </w:t>
      </w:r>
      <w:r>
        <w:t xml:space="preserve">   DRUIWE    </w:t>
      </w:r>
      <w:r>
        <w:t xml:space="preserve">   KIWI    </w:t>
      </w:r>
      <w:r>
        <w:t xml:space="preserve">   LEMOEN    </w:t>
      </w:r>
      <w:r>
        <w:t xml:space="preserve">   MANGO    </w:t>
      </w:r>
      <w:r>
        <w:t xml:space="preserve">   PEER    </w:t>
      </w:r>
      <w:r>
        <w:t xml:space="preserve">   PYNAPPEL    </w:t>
      </w:r>
      <w:r>
        <w:t xml:space="preserve">   SPANSPEK    </w:t>
      </w:r>
      <w:r>
        <w:t xml:space="preserve">   SUURLEMOEN    </w:t>
      </w:r>
      <w:r>
        <w:t xml:space="preserve">   TAMATIE    </w:t>
      </w:r>
      <w:r>
        <w:t xml:space="preserve">   WAATLEMOEN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VRUGTE</dc:title>
  <dcterms:created xsi:type="dcterms:W3CDTF">2021-10-11T21:21:39Z</dcterms:created>
  <dcterms:modified xsi:type="dcterms:W3CDTF">2021-10-11T21:21:39Z</dcterms:modified>
</cp:coreProperties>
</file>