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VR CHAPTER 8-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questions that provide definitive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body language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communication ________ occur daily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most important part of communication particulary therapeutic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the reciever sends back a message it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everyone feels this way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patient behavior such as smoking  is limited  value to the patient with lung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situation, background, assessment, recommendation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trained to communicate in bullet points, providing key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first component you need for effective communication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spoken word is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talking in medical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 _____ communication is where you the sender control situation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you have a sender, message, method,receiver, and feed back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pushing for information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telling a patient what they should choose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making fun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written or spoken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these questions require a specific answer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stating everything will be ok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questions where the patient responds in a way most meaningful to him or 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time needed to learn, recieve explantions from instructors, or follow staff orders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 CHAPTER 8- </dc:title>
  <dcterms:created xsi:type="dcterms:W3CDTF">2021-10-11T21:22:48Z</dcterms:created>
  <dcterms:modified xsi:type="dcterms:W3CDTF">2021-10-11T21:22:48Z</dcterms:modified>
</cp:coreProperties>
</file>