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V.S.I.E 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michal    </w:t>
      </w:r>
      <w:r>
        <w:t xml:space="preserve">   lily    </w:t>
      </w:r>
      <w:r>
        <w:t xml:space="preserve">   diana    </w:t>
      </w:r>
      <w:r>
        <w:t xml:space="preserve">   william    </w:t>
      </w:r>
      <w:r>
        <w:t xml:space="preserve">   hannah    </w:t>
      </w:r>
      <w:r>
        <w:t xml:space="preserve">   pie    </w:t>
      </w:r>
      <w:r>
        <w:t xml:space="preserve">   olly    </w:t>
      </w:r>
      <w:r>
        <w:t xml:space="preserve">   izzy    </w:t>
      </w:r>
      <w:r>
        <w:t xml:space="preserve">   nickolas    </w:t>
      </w:r>
      <w:r>
        <w:t xml:space="preserve">   eathen    </w:t>
      </w:r>
      <w:r>
        <w:t xml:space="preserve">   steven    </w:t>
      </w:r>
      <w:r>
        <w:t xml:space="preserve">   anasio    </w:t>
      </w:r>
      <w:r>
        <w:t xml:space="preserve">   keiko    </w:t>
      </w:r>
      <w:r>
        <w:t xml:space="preserve">   lulu    </w:t>
      </w:r>
      <w:r>
        <w:t xml:space="preserve">   ella    </w:t>
      </w:r>
      <w:r>
        <w:t xml:space="preserve">   charlette    </w:t>
      </w:r>
      <w:r>
        <w:t xml:space="preserve">   rowan    </w:t>
      </w:r>
      <w:r>
        <w:t xml:space="preserve">   niema    </w:t>
      </w:r>
      <w:r>
        <w:t xml:space="preserve">   rowen    </w:t>
      </w:r>
      <w:r>
        <w:t xml:space="preserve">   coleton    </w:t>
      </w:r>
      <w:r>
        <w:t xml:space="preserve">   fera    </w:t>
      </w:r>
      <w:r>
        <w:t xml:space="preserve">   darlene    </w:t>
      </w:r>
      <w:r>
        <w:t xml:space="preserve">   scott    </w:t>
      </w:r>
      <w:r>
        <w:t xml:space="preserve">   molly    </w:t>
      </w:r>
      <w:r>
        <w:t xml:space="preserve">   alex    </w:t>
      </w:r>
      <w:r>
        <w:t xml:space="preserve">   ben    </w:t>
      </w:r>
      <w:r>
        <w:t xml:space="preserve">   arjuna    </w:t>
      </w:r>
      <w:r>
        <w:t xml:space="preserve">   anjelica    </w:t>
      </w:r>
      <w:r>
        <w:t xml:space="preserve">   Amelia    </w:t>
      </w:r>
      <w:r>
        <w:t xml:space="preserve">   Jasnas    </w:t>
      </w:r>
      <w:r>
        <w:t xml:space="preserve">   Mj    </w:t>
      </w:r>
      <w:r>
        <w:t xml:space="preserve">   Frankie    </w:t>
      </w:r>
      <w:r>
        <w:t xml:space="preserve">   Anika    </w:t>
      </w:r>
      <w:r>
        <w:t xml:space="preserve">   Max    </w:t>
      </w:r>
      <w:r>
        <w:t xml:space="preserve">   Violet    </w:t>
      </w:r>
      <w:r>
        <w:t xml:space="preserve">   Sam    </w:t>
      </w:r>
      <w:r>
        <w:t xml:space="preserve">   Brayden    </w:t>
      </w:r>
      <w:r>
        <w:t xml:space="preserve">   keisha    </w:t>
      </w:r>
      <w:r>
        <w:t xml:space="preserve">   olivia    </w:t>
      </w:r>
      <w:r>
        <w:t xml:space="preserve">   Cruickshank    </w:t>
      </w:r>
      <w:r>
        <w:t xml:space="preserve">   Garcia    </w:t>
      </w:r>
      <w:r>
        <w:t xml:space="preserve">   Lily    </w:t>
      </w:r>
      <w:r>
        <w:t xml:space="preserve">   Cole    </w:t>
      </w:r>
      <w:r>
        <w:t xml:space="preserve">   Theo    </w:t>
      </w:r>
      <w:r>
        <w:t xml:space="preserve">   camren    </w:t>
      </w:r>
      <w:r>
        <w:t xml:space="preserve">   Maggie    </w:t>
      </w:r>
      <w:r>
        <w:t xml:space="preserve">   genevieve    </w:t>
      </w:r>
      <w:r>
        <w:t xml:space="preserve">   Brendan    </w:t>
      </w:r>
      <w:r>
        <w:t xml:space="preserve">   lucius    </w:t>
      </w:r>
      <w:r>
        <w:t xml:space="preserve">   Cheyanne    </w:t>
      </w:r>
      <w:r>
        <w:t xml:space="preserve">   Kai    </w:t>
      </w:r>
      <w:r>
        <w:t xml:space="preserve">   Quinn    </w:t>
      </w:r>
      <w:r>
        <w:t xml:space="preserve">   Lillian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V.S.I.E Students</dc:title>
  <dcterms:created xsi:type="dcterms:W3CDTF">2021-10-11T20:43:55Z</dcterms:created>
  <dcterms:modified xsi:type="dcterms:W3CDTF">2021-10-11T20:43:55Z</dcterms:modified>
</cp:coreProperties>
</file>