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VW Unit 11 Crossword - Anousha Athreya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chivalry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tardy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tarnish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oddity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enumerate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orthodox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catastrophic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freakish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bestow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predominant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arbitrate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trap;distraction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pacify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entertain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astute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 Unit 11 Crossword - Anousha Athreya</dc:title>
  <dcterms:created xsi:type="dcterms:W3CDTF">2021-10-11T21:21:45Z</dcterms:created>
  <dcterms:modified xsi:type="dcterms:W3CDTF">2021-10-11T21:21:45Z</dcterms:modified>
</cp:coreProperties>
</file>