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Day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 pizza we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you wanna do in front of the London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man in italian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love you to _____ and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disappointing response following my many funny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first date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i'm so 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first nickname for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slaps with lasagna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first flirting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nickname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want a nibble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 bebe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Day Challenge</dc:title>
  <dcterms:created xsi:type="dcterms:W3CDTF">2021-10-11T20:44:57Z</dcterms:created>
  <dcterms:modified xsi:type="dcterms:W3CDTF">2021-10-11T20:44:57Z</dcterms:modified>
</cp:coreProperties>
</file>