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Day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Bostonian famous for his midnight 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Even they were inside at the Aquarium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lifts a leg and touches his toe in wintertime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p'tite Jacqueline est avec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Bonsoir c'est moe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it all started on Cartier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Hygge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at the Oarweed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Waterfront restaurant in Salisbury, MA (home of octopus)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3rd oldest chocolate company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Brand of  a certain pair of black panties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place in the world for Xmas brunch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white sleigh bearing Quebec plates and an Arizona sticker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Sonoran cactus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Tortilla rolled around meat and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Valentine State (U.S.)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Day Puzzle</dc:title>
  <dcterms:created xsi:type="dcterms:W3CDTF">2021-10-11T20:43:37Z</dcterms:created>
  <dcterms:modified xsi:type="dcterms:W3CDTF">2021-10-11T20:43:37Z</dcterms:modified>
</cp:coreProperties>
</file>