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 E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bombed pearl harbour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could you add to your gun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ships that carried planes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animal was used in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sang we'll meet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took his band to cheer up the troops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film called that portrayed the bouncing bomb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prime minister in ww2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popular ww2 meal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foot disease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the land girls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hiroshima famous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V1 better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were the d day landings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E Day</dc:title>
  <dcterms:created xsi:type="dcterms:W3CDTF">2021-10-11T20:44:36Z</dcterms:created>
  <dcterms:modified xsi:type="dcterms:W3CDTF">2021-10-11T20:44:36Z</dcterms:modified>
</cp:coreProperties>
</file>