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 E Day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Dancing queen - so cute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invisible man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Turned an ugly duckling into a home for two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true gent - always a smile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Need a clean drive? - here's your man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lady plays a mean tune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has borrowed more food during "Lockdown" than any other neighbour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Restoration Man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very own sowing bee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Short of a culinary herb? or spare prosecco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Birds and four legged friends welcome here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you cannot unblock drains - call this guy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doesn't need a microphone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lady can make a flower display from her garden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Supermum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Day Quiz</dc:title>
  <dcterms:created xsi:type="dcterms:W3CDTF">2021-10-11T20:44:41Z</dcterms:created>
  <dcterms:modified xsi:type="dcterms:W3CDTF">2021-10-11T20:44:41Z</dcterms:modified>
</cp:coreProperties>
</file>