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I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Center of the Universe?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____should be repeated in 2-4 weeks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 you get commission for online salon product orders?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Hair cuts are recommened to be rebooked in 2-3 weeks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should rebook a _____ for 6 weeks later to trim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insure good customer servcie, lunches and breaks must be___.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Short hair _____ should be rebooked in 12 weeks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other service is recommended for 2-3 weeks?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percent of walk in salon retail do you earn?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tool helps to rebook at the stations?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starts September 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of us has a $25 weekly ____goal.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salon phone gets answered by the ____ring.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Rebooking should be discussed prior to going to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we cannot accomodate a walkin, we offer a ____appointment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I</dc:title>
  <dcterms:created xsi:type="dcterms:W3CDTF">2021-10-11T20:43:21Z</dcterms:created>
  <dcterms:modified xsi:type="dcterms:W3CDTF">2021-10-11T20:43:21Z</dcterms:modified>
</cp:coreProperties>
</file>