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WCC    </w:t>
      </w:r>
      <w:r>
        <w:t xml:space="preserve">   ICEHOCKEY    </w:t>
      </w:r>
      <w:r>
        <w:t xml:space="preserve">   AUSTRALIA    </w:t>
      </w:r>
      <w:r>
        <w:t xml:space="preserve">   BASKETBALL    </w:t>
      </w:r>
      <w:r>
        <w:t xml:space="preserve">   CANADA    </w:t>
      </w:r>
      <w:r>
        <w:t xml:space="preserve">   CHINA    </w:t>
      </w:r>
      <w:r>
        <w:t xml:space="preserve">   Cricket    </w:t>
      </w:r>
      <w:r>
        <w:t xml:space="preserve">   ENGLAND    </w:t>
      </w:r>
      <w:r>
        <w:t xml:space="preserve">   FOOTBALL    </w:t>
      </w:r>
      <w:r>
        <w:t xml:space="preserve">   FRANCE    </w:t>
      </w:r>
      <w:r>
        <w:t xml:space="preserve">   HOCKEY    </w:t>
      </w:r>
      <w:r>
        <w:t xml:space="preserve">   INDIA    </w:t>
      </w:r>
      <w:r>
        <w:t xml:space="preserve">   JAPAN    </w:t>
      </w:r>
      <w:r>
        <w:t xml:space="preserve">   RUGBY    </w:t>
      </w:r>
      <w:r>
        <w:t xml:space="preserve">   RUSHIA    </w:t>
      </w:r>
      <w:r>
        <w:t xml:space="preserve">   SOUTHAFRICA    </w:t>
      </w:r>
      <w:r>
        <w:t xml:space="preserve">   TEAM    </w:t>
      </w:r>
      <w:r>
        <w:t xml:space="preserve">   WORLDCUP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SEARCH</dc:title>
  <dcterms:created xsi:type="dcterms:W3CDTF">2021-10-11T20:44:19Z</dcterms:created>
  <dcterms:modified xsi:type="dcterms:W3CDTF">2021-10-11T20:44:19Z</dcterms:modified>
</cp:coreProperties>
</file>