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V Shaped Valleys- Unscramble these words</w:t>
      </w:r>
    </w:p>
    <w:p>
      <w:pPr>
        <w:pStyle w:val="Questions"/>
      </w:pPr>
      <w:r>
        <w:t xml:space="preserve">1. EEPDRE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2. NOORSIE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3. ARIVLTEC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4. ERRVI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5. NGLIHHAD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6. ONTWDMASRE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7. PESTE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8. ISNOOORCR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9. V PSAEHD YVAESLL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10. WREID </w:t>
      </w:r>
      <w:r>
        <w:rPr>
          <w:u w:val="single"/>
        </w:rPr>
        <w:t xml:space="preserve">_____________________________________________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Shaped Valleys- Unscramble these words</dc:title>
  <dcterms:created xsi:type="dcterms:W3CDTF">2021-10-11T20:43:16Z</dcterms:created>
  <dcterms:modified xsi:type="dcterms:W3CDTF">2021-10-11T20:43:16Z</dcterms:modified>
</cp:coreProperties>
</file>