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verse    </w:t>
      </w:r>
      <w:r>
        <w:t xml:space="preserve">   veil    </w:t>
      </w:r>
      <w:r>
        <w:t xml:space="preserve">   volleyball    </w:t>
      </w:r>
      <w:r>
        <w:t xml:space="preserve">   vote    </w:t>
      </w:r>
      <w:r>
        <w:t xml:space="preserve">   vest    </w:t>
      </w:r>
      <w:r>
        <w:t xml:space="preserve">   wave    </w:t>
      </w:r>
      <w:r>
        <w:t xml:space="preserve">   drive    </w:t>
      </w:r>
      <w:r>
        <w:t xml:space="preserve">   alive    </w:t>
      </w:r>
      <w:r>
        <w:t xml:space="preserve">   leave    </w:t>
      </w:r>
      <w:r>
        <w:t xml:space="preserve">   carve    </w:t>
      </w:r>
      <w:r>
        <w:t xml:space="preserve">   above    </w:t>
      </w:r>
      <w:r>
        <w:t xml:space="preserve">   have    </w:t>
      </w:r>
      <w:r>
        <w:t xml:space="preserve">   shave    </w:t>
      </w:r>
      <w:r>
        <w:t xml:space="preserve">   cave    </w:t>
      </w:r>
      <w:r>
        <w:t xml:space="preserve">   sleeve    </w:t>
      </w:r>
      <w:r>
        <w:t xml:space="preserve">   five    </w:t>
      </w:r>
      <w:r>
        <w:t xml:space="preserve">   hive    </w:t>
      </w:r>
      <w:r>
        <w:t xml:space="preserve">   love    </w:t>
      </w:r>
      <w:r>
        <w:t xml:space="preserve">   vanilla    </w:t>
      </w:r>
      <w:r>
        <w:t xml:space="preserve">   visit    </w:t>
      </w:r>
      <w:r>
        <w:t xml:space="preserve">   vase    </w:t>
      </w:r>
      <w:r>
        <w:t xml:space="preserve">   vet    </w:t>
      </w:r>
      <w:r>
        <w:t xml:space="preserve">   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Words</dc:title>
  <dcterms:created xsi:type="dcterms:W3CDTF">2021-11-10T03:50:51Z</dcterms:created>
  <dcterms:modified xsi:type="dcterms:W3CDTF">2021-11-10T03:50:51Z</dcterms:modified>
</cp:coreProperties>
</file>