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 and 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date V took me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Third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Daughters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Boat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Giraffe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Biggest burritos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Tradition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Grasshopper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Movie trilogy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"I'm going to fall"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"___ _____ haha"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Pet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Mom that's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Gabe does this very loudly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show we watch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"That'll do pig"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V's favorite thing I cook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"You owe me a..."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"It's called ..." -Gabe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"Your initials"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V doesn't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Williams, AZ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Best burger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Street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Our alma mater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First pokemon V caught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Always burnt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Venue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First movie in a theater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"What's wrong 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I'm batman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Divinci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and G</dc:title>
  <dcterms:created xsi:type="dcterms:W3CDTF">2021-10-11T20:43:44Z</dcterms:created>
  <dcterms:modified xsi:type="dcterms:W3CDTF">2021-10-11T20:43:44Z</dcterms:modified>
</cp:coreProperties>
</file>