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 for Vendetta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Complete this sentence: V is ________ violent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is the name of the working horse in Animal Farm?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Who does Prothero blame for instability?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is the name of the pig in charge of propaganda in Animal Farm?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Who is the pig with the most power in Animal Farm?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is the name of the news station that V broadcasts from?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Who gives Every hope when she is imprisoned?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is the name of the political party in charge?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is Gordon's last name?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How is V described by the media?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does Evey blow up at the end of the film?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How do the pigs keep order on Animal Farm?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How does Norsefire keep control?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is V's motive?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for Vendetta</dc:title>
  <dcterms:created xsi:type="dcterms:W3CDTF">2021-10-11T20:43:18Z</dcterms:created>
  <dcterms:modified xsi:type="dcterms:W3CDTF">2021-10-11T20:43:18Z</dcterms:modified>
</cp:coreProperties>
</file>