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for Vendetta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 Vox Populi     </w:t>
      </w:r>
      <w:r>
        <w:t xml:space="preserve">   Bigotry    </w:t>
      </w:r>
      <w:r>
        <w:t xml:space="preserve">   Commemorate    </w:t>
      </w:r>
      <w:r>
        <w:t xml:space="preserve">   Crimson    </w:t>
      </w:r>
      <w:r>
        <w:t xml:space="preserve">   Endeavors    </w:t>
      </w:r>
      <w:r>
        <w:t xml:space="preserve">   Exempt    </w:t>
      </w:r>
      <w:r>
        <w:t xml:space="preserve">   Grime    </w:t>
      </w:r>
      <w:r>
        <w:t xml:space="preserve">   Irrevocable    </w:t>
      </w:r>
      <w:r>
        <w:t xml:space="preserve">   Malarkey    </w:t>
      </w:r>
      <w:r>
        <w:t xml:space="preserve">   Monochrome    </w:t>
      </w:r>
      <w:r>
        <w:t xml:space="preserve">   Penitentiary    </w:t>
      </w:r>
      <w:r>
        <w:t xml:space="preserve">   Sordid    </w:t>
      </w:r>
      <w:r>
        <w:t xml:space="preserve">   Valhalla    </w:t>
      </w:r>
      <w:r>
        <w:t xml:space="preserve">   Voluptuous    </w:t>
      </w:r>
      <w:r>
        <w:t xml:space="preserve">   Yids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for Vendetta</dc:title>
  <dcterms:created xsi:type="dcterms:W3CDTF">2021-10-11T20:43:14Z</dcterms:created>
  <dcterms:modified xsi:type="dcterms:W3CDTF">2021-10-11T20:43:14Z</dcterms:modified>
</cp:coreProperties>
</file>