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Vacabulario 5a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tenía prisa por ver las noticias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El artículo habla del incendio de ayer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En la ciudad hubo una inundación.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El reportero dijo que no hay nadie en la casa.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Hubo un incendio en el edificio de apartamentos.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los vecinos tratan de salvar a la niña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En el edificio había una persona lesionada.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Los bomberos son heroes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Oí gritos al lado, así que pedí ayuda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trato de escapar de la casa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Vacabulario 5a</dc:title>
  <dcterms:created xsi:type="dcterms:W3CDTF">2021-10-11T20:44:18Z</dcterms:created>
  <dcterms:modified xsi:type="dcterms:W3CDTF">2021-10-11T20:44:18Z</dcterms:modified>
</cp:coreProperties>
</file>