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Vacaciones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la nieve    </w:t>
      </w:r>
      <w:r>
        <w:t xml:space="preserve">   plancha de vela    </w:t>
      </w:r>
      <w:r>
        <w:t xml:space="preserve">   alquilar    </w:t>
      </w:r>
      <w:r>
        <w:t xml:space="preserve">   el sol    </w:t>
      </w:r>
      <w:r>
        <w:t xml:space="preserve">   la piscina    </w:t>
      </w:r>
      <w:r>
        <w:t xml:space="preserve">   la toalla    </w:t>
      </w:r>
      <w:r>
        <w:t xml:space="preserve">   nadar    </w:t>
      </w:r>
      <w:r>
        <w:t xml:space="preserve">   la arena    </w:t>
      </w:r>
      <w:r>
        <w:t xml:space="preserve">   el mar    </w:t>
      </w:r>
      <w:r>
        <w:t xml:space="preserve">   la ola    </w:t>
      </w:r>
      <w:r>
        <w:t xml:space="preserve">   crema solar    </w:t>
      </w:r>
      <w:r>
        <w:t xml:space="preserve">   la tabla hawaiana    </w:t>
      </w:r>
      <w:r>
        <w:t xml:space="preserve">   cancha de voleibol    </w:t>
      </w:r>
      <w:r>
        <w:t xml:space="preserve">   el buceo    </w:t>
      </w:r>
      <w:r>
        <w:t xml:space="preserve">   surf    </w:t>
      </w:r>
      <w:r>
        <w:t xml:space="preserve">   esta nublado    </w:t>
      </w:r>
      <w:r>
        <w:t xml:space="preserve">   hace buen tiempo    </w:t>
      </w:r>
      <w:r>
        <w:t xml:space="preserve">   tomar el sol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Vacaciones </dc:title>
  <dcterms:created xsi:type="dcterms:W3CDTF">2021-10-11T20:45:03Z</dcterms:created>
  <dcterms:modified xsi:type="dcterms:W3CDTF">2021-10-11T20:45:03Z</dcterms:modified>
</cp:coreProperties>
</file>