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Vacaciones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Limonada    </w:t>
      </w:r>
      <w:r>
        <w:t xml:space="preserve">   Television    </w:t>
      </w:r>
      <w:r>
        <w:t xml:space="preserve">   Agua    </w:t>
      </w:r>
      <w:r>
        <w:t xml:space="preserve">   Campar    </w:t>
      </w:r>
      <w:r>
        <w:t xml:space="preserve">   Dormir    </w:t>
      </w:r>
      <w:r>
        <w:t xml:space="preserve">   Viajar    </w:t>
      </w:r>
      <w:r>
        <w:t xml:space="preserve">   Nieve    </w:t>
      </w:r>
      <w:r>
        <w:t xml:space="preserve">   Albercas    </w:t>
      </w:r>
      <w:r>
        <w:t xml:space="preserve">   Amigos    </w:t>
      </w:r>
      <w:r>
        <w:t xml:space="preserve">   Diversion    </w:t>
      </w:r>
      <w:r>
        <w:t xml:space="preserve">   Juegos    </w:t>
      </w:r>
      <w:r>
        <w:t xml:space="preserve">   Lago    </w:t>
      </w:r>
      <w:r>
        <w:t xml:space="preserve">   Playa    </w:t>
      </w:r>
      <w:r>
        <w:t xml:space="preserve">   Sol    </w:t>
      </w:r>
      <w:r>
        <w:t xml:space="preserve">   Verano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Vacaciones</dc:title>
  <dcterms:created xsi:type="dcterms:W3CDTF">2021-10-11T20:43:31Z</dcterms:created>
  <dcterms:modified xsi:type="dcterms:W3CDTF">2021-10-11T20:43:31Z</dcterms:modified>
</cp:coreProperties>
</file>