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Autograph book    </w:t>
      </w:r>
      <w:r>
        <w:t xml:space="preserve">   Magic kindom    </w:t>
      </w:r>
      <w:r>
        <w:t xml:space="preserve">   Epcot    </w:t>
      </w:r>
      <w:r>
        <w:t xml:space="preserve">   Waterpark    </w:t>
      </w:r>
      <w:r>
        <w:t xml:space="preserve">   Animal kingdom    </w:t>
      </w:r>
      <w:r>
        <w:t xml:space="preserve">   Hollywood studios    </w:t>
      </w:r>
      <w:r>
        <w:t xml:space="preserve">   Worlds    </w:t>
      </w:r>
      <w:r>
        <w:t xml:space="preserve">   test track    </w:t>
      </w:r>
      <w:r>
        <w:t xml:space="preserve">   sourin    </w:t>
      </w:r>
      <w:r>
        <w:t xml:space="preserve">   Movies    </w:t>
      </w:r>
      <w:r>
        <w:t xml:space="preserve">   Lilo and stitch    </w:t>
      </w:r>
      <w:r>
        <w:t xml:space="preserve">   Cinderella's Castle    </w:t>
      </w:r>
      <w:r>
        <w:t xml:space="preserve">   Haunted Mansion    </w:t>
      </w:r>
      <w:r>
        <w:t xml:space="preserve">   pluto    </w:t>
      </w:r>
      <w:r>
        <w:t xml:space="preserve">   Daisy duck    </w:t>
      </w:r>
      <w:r>
        <w:t xml:space="preserve">   Donald duck    </w:t>
      </w:r>
      <w:r>
        <w:t xml:space="preserve">   goofy    </w:t>
      </w:r>
      <w:r>
        <w:t xml:space="preserve">   Minnie mouse    </w:t>
      </w:r>
      <w:r>
        <w:t xml:space="preserve">   mickey mouse    </w:t>
      </w:r>
      <w:r>
        <w:t xml:space="preserve">   Princes    </w:t>
      </w:r>
      <w:r>
        <w:t xml:space="preserve">   Princesses    </w:t>
      </w:r>
      <w:r>
        <w:t xml:space="preserve">   pool    </w:t>
      </w:r>
      <w:r>
        <w:t xml:space="preserve">   Family time    </w:t>
      </w:r>
      <w:r>
        <w:t xml:space="preserve">   fun    </w:t>
      </w:r>
      <w:r>
        <w:t xml:space="preserve">   rides    </w:t>
      </w:r>
      <w:r>
        <w:t xml:space="preserve">   Disney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</dc:title>
  <dcterms:created xsi:type="dcterms:W3CDTF">2021-10-11T20:45:01Z</dcterms:created>
  <dcterms:modified xsi:type="dcterms:W3CDTF">2021-10-11T20:45:01Z</dcterms:modified>
</cp:coreProperties>
</file>