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Vacation Surprise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Animal Kingdom    </w:t>
      </w:r>
      <w:r>
        <w:t xml:space="preserve">   Hollywood Studios    </w:t>
      </w:r>
      <w:r>
        <w:t xml:space="preserve">   Epcot    </w:t>
      </w:r>
      <w:r>
        <w:t xml:space="preserve">   Magic Kingdom    </w:t>
      </w:r>
      <w:r>
        <w:t xml:space="preserve">   Rides    </w:t>
      </w:r>
      <w:r>
        <w:t xml:space="preserve">   Avengers    </w:t>
      </w:r>
      <w:r>
        <w:t xml:space="preserve">   Cinderella    </w:t>
      </w:r>
      <w:r>
        <w:t xml:space="preserve">   Cars    </w:t>
      </w:r>
      <w:r>
        <w:t xml:space="preserve">   Water Park    </w:t>
      </w:r>
      <w:r>
        <w:t xml:space="preserve">   Donald    </w:t>
      </w:r>
      <w:r>
        <w:t xml:space="preserve">   Minnie    </w:t>
      </w:r>
      <w:r>
        <w:t xml:space="preserve">   Mickey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Surprise</dc:title>
  <dcterms:created xsi:type="dcterms:W3CDTF">2021-10-11T20:43:53Z</dcterms:created>
  <dcterms:modified xsi:type="dcterms:W3CDTF">2021-10-11T20:43:53Z</dcterms:modified>
</cp:coreProperties>
</file>