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Vacation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PARKS    </w:t>
      </w:r>
      <w:r>
        <w:t xml:space="preserve">   HIKE    </w:t>
      </w:r>
      <w:r>
        <w:t xml:space="preserve">   SNACKS    </w:t>
      </w:r>
      <w:r>
        <w:t xml:space="preserve">   MOVIES    </w:t>
      </w:r>
      <w:r>
        <w:t xml:space="preserve">   FUN    </w:t>
      </w:r>
      <w:r>
        <w:t xml:space="preserve">   MOUNTAINS    </w:t>
      </w:r>
      <w:r>
        <w:t xml:space="preserve">   TRIP    </w:t>
      </w:r>
      <w:r>
        <w:t xml:space="preserve">   CAR    </w:t>
      </w:r>
      <w:r>
        <w:t xml:space="preserve">   PLAY    </w:t>
      </w:r>
      <w:r>
        <w:t xml:space="preserve">   KELLER    </w:t>
      </w:r>
      <w:r>
        <w:t xml:space="preserve">   MARLEY    </w:t>
      </w:r>
      <w:r>
        <w:t xml:space="preserve">   SKYLER    </w:t>
      </w:r>
      <w:r>
        <w:t xml:space="preserve">   AIDEN    </w:t>
      </w:r>
      <w:r>
        <w:t xml:space="preserve">   LEXIE    </w:t>
      </w:r>
      <w:r>
        <w:t xml:space="preserve">   CARTER    </w:t>
      </w:r>
      <w:r>
        <w:t xml:space="preserve">   COUSINS    </w:t>
      </w:r>
      <w:r>
        <w:t xml:space="preserve">   ROAD TRIP    </w:t>
      </w:r>
      <w:r>
        <w:t xml:space="preserve">   VACATION    </w:t>
      </w:r>
      <w:r>
        <w:t xml:space="preserve">   STRESS    </w:t>
      </w:r>
      <w:r>
        <w:t xml:space="preserve">   COLORADO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Vacation Time</dc:title>
  <dcterms:created xsi:type="dcterms:W3CDTF">2021-10-11T20:44:21Z</dcterms:created>
  <dcterms:modified xsi:type="dcterms:W3CDTF">2021-10-11T20:44:21Z</dcterms:modified>
</cp:coreProperties>
</file>