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Vacation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oldest person traveling with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different states will we be 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place where mommy might see Eeyore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getting married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name of the zoo we will be visiting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person most afraid to fly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Airport in Connecticut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many people are we traveling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night are we sleeping there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youngest person traveling with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planes are we taking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Vacation</dc:title>
  <dcterms:created xsi:type="dcterms:W3CDTF">2021-10-11T20:44:16Z</dcterms:created>
  <dcterms:modified xsi:type="dcterms:W3CDTF">2021-10-11T20:44:16Z</dcterms:modified>
</cp:coreProperties>
</file>