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Vacation word scramble</w:t>
      </w:r>
    </w:p>
    <w:p>
      <w:pPr>
        <w:pStyle w:val="Questions"/>
      </w:pPr>
      <w:r>
        <w:t xml:space="preserve">1. HECAB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NDSA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SEA SLHLE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EAVSW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USGLLAE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INRPLAEA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TBOA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HABEC TOLWE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OOBGEI ORADB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WISM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AENOC CTYI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HHRBOTOE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INKECWF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CMECAERI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KBTCUE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EASEWED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RCSBA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IFNS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MSRDESU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word scramble</dc:title>
  <dcterms:created xsi:type="dcterms:W3CDTF">2021-10-11T20:44:45Z</dcterms:created>
  <dcterms:modified xsi:type="dcterms:W3CDTF">2021-10-11T20:44:45Z</dcterms:modified>
</cp:coreProperties>
</file>