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Vacations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go snorkeling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practice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esqui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ski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It's snowing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Vacations</dc:title>
  <dcterms:created xsi:type="dcterms:W3CDTF">2021-10-11T20:44:36Z</dcterms:created>
  <dcterms:modified xsi:type="dcterms:W3CDTF">2021-10-11T20:44:36Z</dcterms:modified>
</cp:coreProperties>
</file>