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Vaccination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Another word for vaccination.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Bacterial infection of the nervous system, enters through cuts and scratches.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These are produced in the third line of defence.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MMR is a vaccine against rubella, mumps, and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substance injected to stimulate the production of antibodies.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These produce an immune response upon re-infection by the same microbe.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type of white blood cell, second line of defence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disease causing microorganism.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Surname of the father of Immunology.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disease that can be passed from one person to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skin is an example of this 'line' of defence.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Secondary, typically undesirable effects of a drug or medical treatment.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Prokaryotic cell type that can cause disease.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Infectious agent that can multiply in living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name of the cow that gave the milkmaid cowpox.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Infectious disease caused by a virus that can cause paralysis.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Vaccination</dc:title>
  <dcterms:created xsi:type="dcterms:W3CDTF">2021-10-11T20:44:59Z</dcterms:created>
  <dcterms:modified xsi:type="dcterms:W3CDTF">2021-10-11T20:44:59Z</dcterms:modified>
</cp:coreProperties>
</file>