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Vaccines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whooping cough    </w:t>
      </w:r>
      <w:r>
        <w:t xml:space="preserve">   varicella    </w:t>
      </w:r>
      <w:r>
        <w:t xml:space="preserve">   vaccine    </w:t>
      </w:r>
      <w:r>
        <w:t xml:space="preserve">   smallpox    </w:t>
      </w:r>
      <w:r>
        <w:t xml:space="preserve">   prevention    </w:t>
      </w:r>
      <w:r>
        <w:t xml:space="preserve">   polio    </w:t>
      </w:r>
      <w:r>
        <w:t xml:space="preserve">   pertussis    </w:t>
      </w:r>
      <w:r>
        <w:t xml:space="preserve">   mumps    </w:t>
      </w:r>
      <w:r>
        <w:t xml:space="preserve">   meningococcemia    </w:t>
      </w:r>
      <w:r>
        <w:t xml:space="preserve">   measles    </w:t>
      </w:r>
      <w:r>
        <w:t xml:space="preserve">   influenza    </w:t>
      </w:r>
      <w:r>
        <w:t xml:space="preserve">   immunity    </w:t>
      </w:r>
      <w:r>
        <w:t xml:space="preserve">   immunizations    </w:t>
      </w:r>
      <w:r>
        <w:t xml:space="preserve">   hepatitis    </w:t>
      </w:r>
      <w:r>
        <w:t xml:space="preserve">   disease    </w:t>
      </w:r>
      <w:r>
        <w:t xml:space="preserve">   contagious    </w:t>
      </w:r>
      <w:r>
        <w:t xml:space="preserve">   chickenpox    </w:t>
      </w:r>
      <w:r>
        <w:t xml:space="preserve">   biological    </w:t>
      </w:r>
      <w:r>
        <w:t xml:space="preserve">   bacteria    </w:t>
      </w:r>
      <w:r>
        <w:t xml:space="preserve">   antibodies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Vaccines</dc:title>
  <dcterms:created xsi:type="dcterms:W3CDTF">2021-10-11T20:44:02Z</dcterms:created>
  <dcterms:modified xsi:type="dcterms:W3CDTF">2021-10-11T20:44:02Z</dcterms:modified>
</cp:coreProperties>
</file>