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Vaid .... .... ... kaitsta!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Nikotiin on ohtlik ...mürk - (ladina keeles nervus).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Siseorgan, mida alkohol kahjustab.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Aine, mida sisaldavad tubakatooted.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Organ, mis areneb 25-eluaastani, kuid sõltuvusained pärsivad selle arenemist.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Suuosa, mida mokatubakas kahjustab.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Vaimne haigus, mida alkohol võib tekitada.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Sõltuvusainete grupp, mis Eestis on täielikult keelatud.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Kui sa oled langenud sõltuvuse küüsi, siis otsi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Tubakas, alkohol ja narkootikumid on ...ained.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Alaealistele keelatud meelemürk.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Näonaha haigus, mis suitsetajal mitte-suitsetajast sagedamini esineb (tagurpidi).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Vaid .... .... ... kaitsta!</dc:title>
  <dcterms:created xsi:type="dcterms:W3CDTF">2021-10-11T20:44:36Z</dcterms:created>
  <dcterms:modified xsi:type="dcterms:W3CDTF">2021-10-11T20:44:36Z</dcterms:modified>
</cp:coreProperties>
</file>