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Vail Landmarks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Legendary Street in Vail that leads to ski mountain.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newest gondola in Vail Village.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Chair lift with acrylic cover to take in the views and protect you from the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Legendary Ski Army Division that trained at Camp Hale.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jump into the air in skateboarding or snowboarding.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avail themselves of Vail.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Vails Competitor.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Alternative to skis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Vail’s newest epic ski mountain terrain that opened on  January 6, 2000.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take a walk in the mountains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closet 14er to Vail, Mount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Iconic, rowdy,  apres ski bar located on Bridge Street.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Popular sport on Vail Mountain in the summer.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This ski resort and 23 across offer a European Village to Village skiing 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Resort in Vail Village with Ice Skating Rink, Bowling Alley &amp; Movie theater.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Iconic German Restaurant in Vail Village started by one of Vail’s Pioneers.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Sometimes called champagne powder or white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Name of bowling alley in Vail.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Beginner Hike on Vail Mountain; perfect for kids and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It was legalized in Colorado in 2014.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Awesome Back Bowl named after a ruthless Mongolian ruler.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Resort in Lionshead at the Base of the Eagle Bahn Gondola and home to the Alderhof Ice 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wear on your feet to “walk” on the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Downhill skiing 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 of area ski run that takes you to Minturn.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Vail’s _________________ is 8150.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activity that takes place on Colorado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gondola in Lionshead.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Scenic Hike with a destination of a beautiful 60-foot waterfall.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really difficult ski run.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Green space created by Betty Ford.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Vail’s sister ski resort located 10 miles to the West of Vail.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Alta or Vail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Surname of Vail Founder.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summer activity that utilizes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Vail has 7 legendary 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name of the largest indoor ice rink in Vail.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Alternative to Alpine, in skiing.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Winter World Cup Ski Event that take place in Beaver Creek in early December.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Exclusive on-mountain restaurant accessed by Snow Cat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Mountain Range named after prolific hunter from the 1880's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Vail ski pass.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Vail Landmarks</dc:title>
  <dcterms:created xsi:type="dcterms:W3CDTF">2021-10-11T20:44:51Z</dcterms:created>
  <dcterms:modified xsi:type="dcterms:W3CDTF">2021-10-11T20:44:51Z</dcterms:modified>
</cp:coreProperties>
</file>