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Valcano's &amp; Earthquakes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Cinder Cone    </w:t>
      </w:r>
      <w:r>
        <w:t xml:space="preserve">   Ring Of Fire    </w:t>
      </w:r>
      <w:r>
        <w:t xml:space="preserve">   Extinct    </w:t>
      </w:r>
      <w:r>
        <w:t xml:space="preserve">   Caldera    </w:t>
      </w:r>
      <w:r>
        <w:t xml:space="preserve">   Volcano    </w:t>
      </w:r>
      <w:r>
        <w:t xml:space="preserve">   Bomb    </w:t>
      </w:r>
      <w:r>
        <w:t xml:space="preserve">   Magma    </w:t>
      </w:r>
      <w:r>
        <w:t xml:space="preserve">   Cone    </w:t>
      </w:r>
      <w:r>
        <w:t xml:space="preserve">   Shield    </w:t>
      </w:r>
      <w:r>
        <w:t xml:space="preserve">   Dormant    </w:t>
      </w:r>
      <w:r>
        <w:t xml:space="preserve">   After Shock    </w:t>
      </w:r>
      <w:r>
        <w:t xml:space="preserve">   Composite Cone    </w:t>
      </w:r>
      <w:r>
        <w:t xml:space="preserve">   Hot Spot    </w:t>
      </w:r>
      <w:r>
        <w:t xml:space="preserve">   Lava    </w:t>
      </w:r>
      <w:r>
        <w:t xml:space="preserve">   Eruption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Valcano's &amp; Earthquakes</dc:title>
  <dcterms:created xsi:type="dcterms:W3CDTF">2021-10-11T20:45:22Z</dcterms:created>
  <dcterms:modified xsi:type="dcterms:W3CDTF">2021-10-11T20:45:22Z</dcterms:modified>
</cp:coreProperties>
</file>