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Valence Electrons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element has 27 protons?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element has a full outer level with only 2 electrons?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element has 8 valence electrons and 2 energy levels?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Elements like to have 8 valence electrons.  This is called an 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Alkali metal has 4 energy levels?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element has 3 energy levels and 1 valence electron?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element with 92 protons is called_______.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 metals have  1 valence electron?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element has 2 valence electrons and 3 energy levels?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chemical family has 7 valence electrons?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family is not reactive because they have eight valence electrons?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Hg is the chemical symbol for....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Fluorine has 10 neutrons and so does 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element has 18 protons and 20 neutrons?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Valence Electrons Puzzle</dc:title>
  <dcterms:created xsi:type="dcterms:W3CDTF">2021-10-11T20:45:53Z</dcterms:created>
  <dcterms:modified xsi:type="dcterms:W3CDTF">2021-10-11T20:45:53Z</dcterms:modified>
</cp:coreProperties>
</file>