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1999    </w:t>
      </w:r>
      <w:r>
        <w:t xml:space="preserve">   ADORABLE    </w:t>
      </w:r>
      <w:r>
        <w:t xml:space="preserve">   AFFECTIONATE    </w:t>
      </w:r>
      <w:r>
        <w:t xml:space="preserve">   AMAZING    </w:t>
      </w:r>
      <w:r>
        <w:t xml:space="preserve">   AMOR    </w:t>
      </w:r>
      <w:r>
        <w:t xml:space="preserve">   ANGELIC    </w:t>
      </w:r>
      <w:r>
        <w:t xml:space="preserve">   BEAUTIFUL    </w:t>
      </w:r>
      <w:r>
        <w:t xml:space="preserve">   BREATHTAKING    </w:t>
      </w:r>
      <w:r>
        <w:t xml:space="preserve">   CAPTIVATING    </w:t>
      </w:r>
      <w:r>
        <w:t xml:space="preserve">   CARING    </w:t>
      </w:r>
      <w:r>
        <w:t xml:space="preserve">   CHINGO    </w:t>
      </w:r>
      <w:r>
        <w:t xml:space="preserve">   COMPASSIONATE    </w:t>
      </w:r>
      <w:r>
        <w:t xml:space="preserve">   CURVY    </w:t>
      </w:r>
      <w:r>
        <w:t xml:space="preserve">   CUTE    </w:t>
      </w:r>
      <w:r>
        <w:t xml:space="preserve">   DELICATE    </w:t>
      </w:r>
      <w:r>
        <w:t xml:space="preserve">   DREAMY    </w:t>
      </w:r>
      <w:r>
        <w:t xml:space="preserve">   EMOTIONAL    </w:t>
      </w:r>
      <w:r>
        <w:t xml:space="preserve">   ENAMORADO    </w:t>
      </w:r>
      <w:r>
        <w:t xml:space="preserve">   EYECANDY    </w:t>
      </w:r>
      <w:r>
        <w:t xml:space="preserve">   FORGIVING    </w:t>
      </w:r>
      <w:r>
        <w:t xml:space="preserve">   FRIENDSHIP    </w:t>
      </w:r>
      <w:r>
        <w:t xml:space="preserve">   FUN    </w:t>
      </w:r>
      <w:r>
        <w:t xml:space="preserve">   GENTLE    </w:t>
      </w:r>
      <w:r>
        <w:t xml:space="preserve">   GIVING    </w:t>
      </w:r>
      <w:r>
        <w:t xml:space="preserve">   GORGEOUS    </w:t>
      </w:r>
      <w:r>
        <w:t xml:space="preserve">   GROUNDED    </w:t>
      </w:r>
      <w:r>
        <w:t xml:space="preserve">   HANDSOME    </w:t>
      </w:r>
      <w:r>
        <w:t xml:space="preserve">   HARDWORKING    </w:t>
      </w:r>
      <w:r>
        <w:t xml:space="preserve">   HEAVENLY    </w:t>
      </w:r>
      <w:r>
        <w:t xml:space="preserve">   HONEY    </w:t>
      </w:r>
      <w:r>
        <w:t xml:space="preserve">   HOT    </w:t>
      </w:r>
      <w:r>
        <w:t xml:space="preserve">   HUGS    </w:t>
      </w:r>
      <w:r>
        <w:t xml:space="preserve">   INCOMPARABLE    </w:t>
      </w:r>
      <w:r>
        <w:t xml:space="preserve">   INNOVATIVE    </w:t>
      </w:r>
      <w:r>
        <w:t xml:space="preserve">   INSPIRATIONAL    </w:t>
      </w:r>
      <w:r>
        <w:t xml:space="preserve">   INTOXICATING    </w:t>
      </w:r>
      <w:r>
        <w:t xml:space="preserve">   JUNE    </w:t>
      </w:r>
      <w:r>
        <w:t xml:space="preserve">   KISSES    </w:t>
      </w:r>
      <w:r>
        <w:t xml:space="preserve">   LOVE    </w:t>
      </w:r>
      <w:r>
        <w:t xml:space="preserve">   MAGICAL    </w:t>
      </w:r>
      <w:r>
        <w:t xml:space="preserve">   MI TODO    </w:t>
      </w:r>
      <w:r>
        <w:t xml:space="preserve">   NAUGHTY    </w:t>
      </w:r>
      <w:r>
        <w:t xml:space="preserve">   PASSIONATE    </w:t>
      </w:r>
      <w:r>
        <w:t xml:space="preserve">   PRECIOUS    </w:t>
      </w:r>
      <w:r>
        <w:t xml:space="preserve">   QUIERO    </w:t>
      </w:r>
      <w:r>
        <w:t xml:space="preserve">   REARTE    </w:t>
      </w:r>
      <w:r>
        <w:t xml:space="preserve">   SASSY    </w:t>
      </w:r>
      <w:r>
        <w:t xml:space="preserve">   SEDUCTIVE    </w:t>
      </w:r>
      <w:r>
        <w:t xml:space="preserve">   SENSUAL    </w:t>
      </w:r>
      <w:r>
        <w:t xml:space="preserve">   SEXY    </w:t>
      </w:r>
      <w:r>
        <w:t xml:space="preserve">   SINCERE    </w:t>
      </w:r>
      <w:r>
        <w:t xml:space="preserve">   SMILES    </w:t>
      </w:r>
      <w:r>
        <w:t xml:space="preserve">   SWEET    </w:t>
      </w:r>
      <w:r>
        <w:t xml:space="preserve">   THOUGHTFUL    </w:t>
      </w:r>
      <w:r>
        <w:t xml:space="preserve">   TRUST    </w:t>
      </w:r>
      <w:r>
        <w:t xml:space="preserve">   VIDA    </w:t>
      </w:r>
      <w:r>
        <w:t xml:space="preserve">   VIRTUOUS    </w:t>
      </w:r>
      <w:r>
        <w:t xml:space="preserve">   WARM    </w:t>
      </w:r>
      <w:r>
        <w:t xml:space="preserve">   WONDERFUL    </w:t>
      </w:r>
      <w:r>
        <w:t xml:space="preserve">   YUMMY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</dc:title>
  <dcterms:created xsi:type="dcterms:W3CDTF">2021-10-11T20:44:38Z</dcterms:created>
  <dcterms:modified xsi:type="dcterms:W3CDTF">2021-10-11T20:44:38Z</dcterms:modified>
</cp:coreProperties>
</file>