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kiss    </w:t>
      </w:r>
      <w:r>
        <w:t xml:space="preserve">   present    </w:t>
      </w:r>
      <w:r>
        <w:t xml:space="preserve">   friendship    </w:t>
      </w:r>
      <w:r>
        <w:t xml:space="preserve">   cards    </w:t>
      </w:r>
      <w:r>
        <w:t xml:space="preserve">   hugs    </w:t>
      </w:r>
      <w:r>
        <w:t xml:space="preserve">   roses    </w:t>
      </w:r>
      <w:r>
        <w:t xml:space="preserve">   candy    </w:t>
      </w:r>
      <w:r>
        <w:t xml:space="preserve">   red    </w:t>
      </w:r>
      <w:r>
        <w:t xml:space="preserve">   pink    </w:t>
      </w:r>
      <w:r>
        <w:t xml:space="preserve">   gift    </w:t>
      </w:r>
      <w:r>
        <w:t xml:space="preserve">   beautiful    </w:t>
      </w:r>
      <w:r>
        <w:t xml:space="preserve">   handsome    </w:t>
      </w:r>
      <w:r>
        <w:t xml:space="preserve">   arrow    </w:t>
      </w:r>
      <w:r>
        <w:t xml:space="preserve">   cupid    </w:t>
      </w:r>
      <w:r>
        <w:t xml:space="preserve">   passion    </w:t>
      </w:r>
      <w:r>
        <w:t xml:space="preserve">   lovely    </w:t>
      </w:r>
      <w:r>
        <w:t xml:space="preserve">   scumptious    </w:t>
      </w:r>
      <w:r>
        <w:t xml:space="preserve">   divine    </w:t>
      </w:r>
      <w:r>
        <w:t xml:space="preserve">   delicious    </w:t>
      </w:r>
      <w:r>
        <w:t xml:space="preserve">   sexy    </w:t>
      </w:r>
      <w:r>
        <w:t xml:space="preserve">   amour    </w:t>
      </w:r>
      <w:r>
        <w:t xml:space="preserve">   romantic    </w:t>
      </w:r>
      <w:r>
        <w:t xml:space="preserve">   flowers    </w:t>
      </w:r>
      <w:r>
        <w:t xml:space="preserve">   chocolates    </w:t>
      </w:r>
      <w:r>
        <w:t xml:space="preserve">   Be mine    </w:t>
      </w:r>
      <w:r>
        <w:t xml:space="preserve">   love    </w:t>
      </w:r>
      <w:r>
        <w:t xml:space="preserve">   hearts    </w:t>
      </w:r>
      <w:r>
        <w:t xml:space="preserve">   february    </w:t>
      </w:r>
      <w:r>
        <w:t xml:space="preserve">   sweetheart    </w:t>
      </w:r>
      <w:r>
        <w:t xml:space="preserve">   valentine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</dc:title>
  <dcterms:created xsi:type="dcterms:W3CDTF">2021-10-11T20:45:10Z</dcterms:created>
  <dcterms:modified xsi:type="dcterms:W3CDTF">2021-10-11T20:45:10Z</dcterms:modified>
</cp:coreProperties>
</file>