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Valentine Bible Couples Match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Adam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Mary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Abraham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Eve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Boaz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Rachel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Isaac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Naomi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Jacob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Gomer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Elkanah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Elisabeth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Hosea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Zipporah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Xerxes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Jochebed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Moses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Hannah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Zacharias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Michel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Ahab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Ruth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Joseph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Rebecca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David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Jezebel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Amram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Bathsheba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Uriah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Esther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Elimelech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Sarah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Valentine Bible Couples Match</dc:title>
  <dcterms:created xsi:type="dcterms:W3CDTF">2021-10-11T20:45:28Z</dcterms:created>
  <dcterms:modified xsi:type="dcterms:W3CDTF">2021-10-11T20:45:28Z</dcterms:modified>
</cp:coreProperties>
</file>