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wings    </w:t>
      </w:r>
      <w:r>
        <w:t xml:space="preserve">   flowers    </w:t>
      </w:r>
      <w:r>
        <w:t xml:space="preserve">   chocolate    </w:t>
      </w:r>
      <w:r>
        <w:t xml:space="preserve">   card    </w:t>
      </w:r>
      <w:r>
        <w:t xml:space="preserve">   gift    </w:t>
      </w:r>
      <w:r>
        <w:t xml:space="preserve">   bow    </w:t>
      </w:r>
      <w:r>
        <w:t xml:space="preserve">   fourteenth    </w:t>
      </w:r>
      <w:r>
        <w:t xml:space="preserve">   february    </w:t>
      </w:r>
      <w:r>
        <w:t xml:space="preserve">   arrow    </w:t>
      </w:r>
      <w:r>
        <w:t xml:space="preserve">   love    </w:t>
      </w:r>
      <w:r>
        <w:t xml:space="preserve">   red    </w:t>
      </w:r>
      <w:r>
        <w:t xml:space="preserve">   heart    </w:t>
      </w:r>
      <w:r>
        <w:t xml:space="preserve">   valentine    </w:t>
      </w:r>
      <w:r>
        <w:t xml:space="preserve">   cupid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 Hunt</dc:title>
  <dcterms:created xsi:type="dcterms:W3CDTF">2022-01-16T03:26:31Z</dcterms:created>
  <dcterms:modified xsi:type="dcterms:W3CDTF">2022-01-16T03:26:31Z</dcterms:modified>
</cp:coreProperties>
</file>