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true love    </w:t>
      </w:r>
      <w:r>
        <w:t xml:space="preserve">   tenderness    </w:t>
      </w:r>
      <w:r>
        <w:t xml:space="preserve">   sweetheart    </w:t>
      </w:r>
      <w:r>
        <w:t xml:space="preserve">   secret admirer    </w:t>
      </w:r>
      <w:r>
        <w:t xml:space="preserve">   Saint Valentine    </w:t>
      </w:r>
      <w:r>
        <w:t xml:space="preserve">   rose    </w:t>
      </w:r>
      <w:r>
        <w:t xml:space="preserve">   romance    </w:t>
      </w:r>
      <w:r>
        <w:t xml:space="preserve">   passion    </w:t>
      </w:r>
      <w:r>
        <w:t xml:space="preserve">   moonstruck    </w:t>
      </w:r>
      <w:r>
        <w:t xml:space="preserve">   lovebirds    </w:t>
      </w:r>
      <w:r>
        <w:t xml:space="preserve">   love    </w:t>
      </w:r>
      <w:r>
        <w:t xml:space="preserve">   kiss    </w:t>
      </w:r>
      <w:r>
        <w:t xml:space="preserve">   hug    </w:t>
      </w:r>
      <w:r>
        <w:t xml:space="preserve">   holiday    </w:t>
      </w:r>
      <w:r>
        <w:t xml:space="preserve">   heart    </w:t>
      </w:r>
      <w:r>
        <w:t xml:space="preserve">   girlfriend    </w:t>
      </w:r>
      <w:r>
        <w:t xml:space="preserve">   gift    </w:t>
      </w:r>
      <w:r>
        <w:t xml:space="preserve">   friendship    </w:t>
      </w:r>
      <w:r>
        <w:t xml:space="preserve">   flowers    </w:t>
      </w:r>
      <w:r>
        <w:t xml:space="preserve">   flirt    </w:t>
      </w:r>
      <w:r>
        <w:t xml:space="preserve">   February    </w:t>
      </w:r>
      <w:r>
        <w:t xml:space="preserve">   Eros    </w:t>
      </w:r>
      <w:r>
        <w:t xml:space="preserve">   enamored    </w:t>
      </w:r>
      <w:r>
        <w:t xml:space="preserve">   devotion    </w:t>
      </w:r>
      <w:r>
        <w:t xml:space="preserve">   dear    </w:t>
      </w:r>
      <w:r>
        <w:t xml:space="preserve">   Cupid    </w:t>
      </w:r>
      <w:r>
        <w:t xml:space="preserve">   chocolate    </w:t>
      </w:r>
      <w:r>
        <w:t xml:space="preserve">   card    </w:t>
      </w:r>
      <w:r>
        <w:t xml:space="preserve">   candy    </w:t>
      </w:r>
      <w:r>
        <w:t xml:space="preserve">   boyfirend    </w:t>
      </w:r>
      <w:r>
        <w:t xml:space="preserve">   bouquet    </w:t>
      </w:r>
      <w:r>
        <w:t xml:space="preserve">   beloved    </w:t>
      </w:r>
      <w:r>
        <w:t xml:space="preserve">   beau    </w:t>
      </w:r>
      <w:r>
        <w:t xml:space="preserve">   affection    </w:t>
      </w:r>
      <w:r>
        <w:t xml:space="preserve">   adoration    </w:t>
      </w:r>
      <w:r>
        <w:t xml:space="preserve">   Admirer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</dc:title>
  <dcterms:created xsi:type="dcterms:W3CDTF">2021-10-11T20:45:13Z</dcterms:created>
  <dcterms:modified xsi:type="dcterms:W3CDTF">2021-10-11T20:45:13Z</dcterms:modified>
</cp:coreProperties>
</file>