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Valentines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admirer    </w:t>
      </w:r>
      <w:r>
        <w:t xml:space="preserve">   adore    </w:t>
      </w:r>
      <w:r>
        <w:t xml:space="preserve">   affection    </w:t>
      </w:r>
      <w:r>
        <w:t xml:space="preserve">   altruistic    </w:t>
      </w:r>
      <w:r>
        <w:t xml:space="preserve">   always    </w:t>
      </w:r>
      <w:r>
        <w:t xml:space="preserve">   amorous    </w:t>
      </w:r>
      <w:r>
        <w:t xml:space="preserve">   angel    </w:t>
      </w:r>
      <w:r>
        <w:t xml:space="preserve">   applause    </w:t>
      </w:r>
      <w:r>
        <w:t xml:space="preserve">   appreciate    </w:t>
      </w:r>
      <w:r>
        <w:t xml:space="preserve">   balloons    </w:t>
      </w:r>
      <w:r>
        <w:t xml:space="preserve">   beloved    </w:t>
      </w:r>
      <w:r>
        <w:t xml:space="preserve">   carnation    </w:t>
      </w:r>
      <w:r>
        <w:t xml:space="preserve">   celebration    </w:t>
      </w:r>
      <w:r>
        <w:t xml:space="preserve">   charmed    </w:t>
      </w:r>
      <w:r>
        <w:t xml:space="preserve">   cherub    </w:t>
      </w:r>
      <w:r>
        <w:t xml:space="preserve">   chocolate    </w:t>
      </w:r>
      <w:r>
        <w:t xml:space="preserve">   couple    </w:t>
      </w:r>
      <w:r>
        <w:t xml:space="preserve">   crazy    </w:t>
      </w:r>
      <w:r>
        <w:t xml:space="preserve">   crush    </w:t>
      </w:r>
      <w:r>
        <w:t xml:space="preserve">   cupid    </w:t>
      </w:r>
      <w:r>
        <w:t xml:space="preserve">   darling    </w:t>
      </w:r>
      <w:r>
        <w:t xml:space="preserve">   date    </w:t>
      </w:r>
      <w:r>
        <w:t xml:space="preserve">   day    </w:t>
      </w:r>
      <w:r>
        <w:t xml:space="preserve">   decorate    </w:t>
      </w:r>
      <w:r>
        <w:t xml:space="preserve">   doves    </w:t>
      </w:r>
      <w:r>
        <w:t xml:space="preserve">   endearment    </w:t>
      </w:r>
      <w:r>
        <w:t xml:space="preserve">   engagement    </w:t>
      </w:r>
      <w:r>
        <w:t xml:space="preserve">   envelope    </w:t>
      </w:r>
      <w:r>
        <w:t xml:space="preserve">   february    </w:t>
      </w:r>
      <w:r>
        <w:t xml:space="preserve">   fiance    </w:t>
      </w:r>
      <w:r>
        <w:t xml:space="preserve">   flame    </w:t>
      </w:r>
      <w:r>
        <w:t xml:space="preserve">   flirt    </w:t>
      </w:r>
      <w:r>
        <w:t xml:space="preserve">   fondness    </w:t>
      </w:r>
      <w:r>
        <w:t xml:space="preserve">   forever    </w:t>
      </w:r>
      <w:r>
        <w:t xml:space="preserve">   friends    </w:t>
      </w:r>
      <w:r>
        <w:t xml:space="preserve">   handsome    </w:t>
      </w:r>
      <w:r>
        <w:t xml:space="preserve">   heartthrob    </w:t>
      </w:r>
      <w:r>
        <w:t xml:space="preserve">   infatuation    </w:t>
      </w:r>
      <w:r>
        <w:t xml:space="preserve">   juliet    </w:t>
      </w:r>
      <w:r>
        <w:t xml:space="preserve">   kiss    </w:t>
      </w:r>
      <w:r>
        <w:t xml:space="preserve">   lover    </w:t>
      </w:r>
      <w:r>
        <w:t xml:space="preserve">   marriage    </w:t>
      </w:r>
      <w:r>
        <w:t xml:space="preserve">   red    </w:t>
      </w:r>
      <w:r>
        <w:t xml:space="preserve">   relationship    </w:t>
      </w:r>
      <w:r>
        <w:t xml:space="preserve">   respect    </w:t>
      </w:r>
      <w:r>
        <w:t xml:space="preserve">   romance    </w:t>
      </w:r>
      <w:r>
        <w:t xml:space="preserve">   rose    </w:t>
      </w:r>
      <w:r>
        <w:t xml:space="preserve">   selfcare    </w:t>
      </w:r>
      <w:r>
        <w:t xml:space="preserve">   suitor    </w:t>
      </w:r>
      <w:r>
        <w:t xml:space="preserve">   sweetheart    </w:t>
      </w:r>
      <w:r>
        <w:t xml:space="preserve">   team    </w:t>
      </w:r>
      <w:r>
        <w:t xml:space="preserve">   teddy    </w:t>
      </w:r>
      <w:r>
        <w:t xml:space="preserve">   unity    </w:t>
      </w:r>
      <w:r>
        <w:t xml:space="preserve">   valentines    </w:t>
      </w:r>
      <w:r>
        <w:t xml:space="preserve">   vows    </w:t>
      </w:r>
      <w:r>
        <w:t xml:space="preserve">   warm hearted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Valentines Day </dc:title>
  <dcterms:created xsi:type="dcterms:W3CDTF">2022-01-28T03:44:09Z</dcterms:created>
  <dcterms:modified xsi:type="dcterms:W3CDTF">2022-01-28T03:44:09Z</dcterms:modified>
</cp:coreProperties>
</file>