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Valentine's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Roses    </w:t>
      </w:r>
      <w:r>
        <w:t xml:space="preserve">   Kisses    </w:t>
      </w:r>
      <w:r>
        <w:t xml:space="preserve">   Hugs    </w:t>
      </w:r>
      <w:r>
        <w:t xml:space="preserve">   red    </w:t>
      </w:r>
      <w:r>
        <w:t xml:space="preserve">   sweetheart    </w:t>
      </w:r>
      <w:r>
        <w:t xml:space="preserve">   cupid    </w:t>
      </w:r>
      <w:r>
        <w:t xml:space="preserve">   cards    </w:t>
      </w:r>
      <w:r>
        <w:t xml:space="preserve">   Candy    </w:t>
      </w:r>
      <w:r>
        <w:t xml:space="preserve">   love    </w:t>
      </w:r>
      <w:r>
        <w:t xml:space="preserve">   valentine    </w:t>
      </w:r>
      <w:r>
        <w:t xml:space="preserve">   Chocolate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Valentine's Day</dc:title>
  <dcterms:created xsi:type="dcterms:W3CDTF">2021-10-11T20:44:25Z</dcterms:created>
  <dcterms:modified xsi:type="dcterms:W3CDTF">2021-10-11T20:44:25Z</dcterms:modified>
</cp:coreProperties>
</file>