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Valentine's Day!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White    </w:t>
      </w:r>
      <w:r>
        <w:t xml:space="preserve">   Rose    </w:t>
      </w:r>
      <w:r>
        <w:t xml:space="preserve">   Red    </w:t>
      </w:r>
      <w:r>
        <w:t xml:space="preserve">   Pink    </w:t>
      </w:r>
      <w:r>
        <w:t xml:space="preserve">   Party    </w:t>
      </w:r>
      <w:r>
        <w:t xml:space="preserve">   Kindness    </w:t>
      </w:r>
      <w:r>
        <w:t xml:space="preserve">   Happy    </w:t>
      </w:r>
      <w:r>
        <w:t xml:space="preserve">   Giving    </w:t>
      </w:r>
      <w:r>
        <w:t xml:space="preserve">   Give    </w:t>
      </w:r>
      <w:r>
        <w:t xml:space="preserve">   Gift    </w:t>
      </w:r>
      <w:r>
        <w:t xml:space="preserve">   Friends    </w:t>
      </w:r>
      <w:r>
        <w:t xml:space="preserve">   Fourteenth    </w:t>
      </w:r>
      <w:r>
        <w:t xml:space="preserve">   Cupid    </w:t>
      </w:r>
      <w:r>
        <w:t xml:space="preserve">   Chocolate    </w:t>
      </w:r>
      <w:r>
        <w:t xml:space="preserve">   Caring    </w:t>
      </w:r>
      <w:r>
        <w:t xml:space="preserve">   Cards    </w:t>
      </w:r>
      <w:r>
        <w:t xml:space="preserve">   Candy    </w:t>
      </w:r>
      <w:r>
        <w:t xml:space="preserve">   Bow and Arrow    </w:t>
      </w:r>
      <w:r>
        <w:t xml:space="preserve">   Boquet    </w:t>
      </w:r>
      <w:r>
        <w:t xml:space="preserve">   Be Mine    </w:t>
      </w:r>
      <w:r>
        <w:t xml:space="preserve">   xoxo    </w:t>
      </w:r>
      <w:r>
        <w:t xml:space="preserve">   Kisses    </w:t>
      </w:r>
      <w:r>
        <w:t xml:space="preserve">   February    </w:t>
      </w:r>
      <w:r>
        <w:t xml:space="preserve">   Surprises    </w:t>
      </w:r>
      <w:r>
        <w:t xml:space="preserve">   Hugs    </w:t>
      </w:r>
      <w:r>
        <w:t xml:space="preserve">   Happyness    </w:t>
      </w:r>
      <w:r>
        <w:t xml:space="preserve">   Valentines    </w:t>
      </w:r>
      <w:r>
        <w:t xml:space="preserve">   Daddy    </w:t>
      </w:r>
      <w:r>
        <w:t xml:space="preserve">   Hearts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Day!</dc:title>
  <dcterms:created xsi:type="dcterms:W3CDTF">2021-10-11T20:45:09Z</dcterms:created>
  <dcterms:modified xsi:type="dcterms:W3CDTF">2021-10-11T20:45:09Z</dcterms:modified>
</cp:coreProperties>
</file>